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 Sort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Payment    </w:t>
      </w:r>
      <w:r>
        <w:t xml:space="preserve">   Replacement    </w:t>
      </w:r>
      <w:r>
        <w:t xml:space="preserve">   Employment    </w:t>
      </w:r>
      <w:r>
        <w:t xml:space="preserve">   Punishment    </w:t>
      </w:r>
      <w:r>
        <w:t xml:space="preserve">   Agreement    </w:t>
      </w:r>
      <w:r>
        <w:t xml:space="preserve">   Amusement    </w:t>
      </w:r>
      <w:r>
        <w:t xml:space="preserve">   Government    </w:t>
      </w:r>
      <w:r>
        <w:t xml:space="preserve">   Breathless    </w:t>
      </w:r>
      <w:r>
        <w:t xml:space="preserve">   Hopeless    </w:t>
      </w:r>
      <w:r>
        <w:t xml:space="preserve">   Thoughtlessness    </w:t>
      </w:r>
      <w:r>
        <w:t xml:space="preserve">   Priceless    </w:t>
      </w:r>
      <w:r>
        <w:t xml:space="preserve">   Flawless    </w:t>
      </w:r>
      <w:r>
        <w:t xml:space="preserve">   Tactless    </w:t>
      </w:r>
      <w:r>
        <w:t xml:space="preserve">   Fruitless    </w:t>
      </w:r>
      <w:r>
        <w:t xml:space="preserve">   Laziness    </w:t>
      </w:r>
      <w:r>
        <w:t xml:space="preserve">   Blindness    </w:t>
      </w:r>
      <w:r>
        <w:t xml:space="preserve">   Dizziness    </w:t>
      </w:r>
      <w:r>
        <w:t xml:space="preserve">   Politeness    </w:t>
      </w:r>
      <w:r>
        <w:t xml:space="preserve">   Friendliness    </w:t>
      </w:r>
      <w:r>
        <w:t xml:space="preserve">   Emptiness    </w:t>
      </w:r>
      <w:r>
        <w:t xml:space="preserve">   Saltiness    </w:t>
      </w:r>
      <w:r>
        <w:t xml:space="preserve">   Fearlessness    </w:t>
      </w:r>
      <w:r>
        <w:t xml:space="preserve">   Powerlessness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Sort 8 </dc:title>
  <dcterms:created xsi:type="dcterms:W3CDTF">2021-10-11T05:40:59Z</dcterms:created>
  <dcterms:modified xsi:type="dcterms:W3CDTF">2021-10-11T05:40:59Z</dcterms:modified>
</cp:coreProperties>
</file>