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DSMP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alyssa    </w:t>
      </w:r>
      <w:r>
        <w:t xml:space="preserve">   antfrost    </w:t>
      </w:r>
      <w:r>
        <w:t xml:space="preserve">   badboyhalo    </w:t>
      </w:r>
      <w:r>
        <w:t xml:space="preserve">   boomer    </w:t>
      </w:r>
      <w:r>
        <w:t xml:space="preserve">   calahan    </w:t>
      </w:r>
      <w:r>
        <w:t xml:space="preserve">   connor    </w:t>
      </w:r>
      <w:r>
        <w:t xml:space="preserve">   corpse    </w:t>
      </w:r>
      <w:r>
        <w:t xml:space="preserve">   dream    </w:t>
      </w:r>
      <w:r>
        <w:t xml:space="preserve">   dreamXD    </w:t>
      </w:r>
      <w:r>
        <w:t xml:space="preserve">   eret    </w:t>
      </w:r>
      <w:r>
        <w:t xml:space="preserve">   foolish    </w:t>
      </w:r>
      <w:r>
        <w:t xml:space="preserve">   fundy    </w:t>
      </w:r>
      <w:r>
        <w:t xml:space="preserve">   gorge    </w:t>
      </w:r>
      <w:r>
        <w:t xml:space="preserve">   hannah    </w:t>
      </w:r>
      <w:r>
        <w:t xml:space="preserve">   hbomb    </w:t>
      </w:r>
      <w:r>
        <w:t xml:space="preserve">   jack    </w:t>
      </w:r>
      <w:r>
        <w:t xml:space="preserve">   karl    </w:t>
      </w:r>
      <w:r>
        <w:t xml:space="preserve">   ksi    </w:t>
      </w:r>
      <w:r>
        <w:t xml:space="preserve">   lazar    </w:t>
      </w:r>
      <w:r>
        <w:t xml:space="preserve">   Lil Nas X    </w:t>
      </w:r>
      <w:r>
        <w:t xml:space="preserve">   Michaelmcchill    </w:t>
      </w:r>
      <w:r>
        <w:t xml:space="preserve">   mr.beast    </w:t>
      </w:r>
      <w:r>
        <w:t xml:space="preserve">   niki    </w:t>
      </w:r>
      <w:r>
        <w:t xml:space="preserve">   ninja    </w:t>
      </w:r>
      <w:r>
        <w:t xml:space="preserve">   philza    </w:t>
      </w:r>
      <w:r>
        <w:t xml:space="preserve">   poki    </w:t>
      </w:r>
      <w:r>
        <w:t xml:space="preserve">   ponk    </w:t>
      </w:r>
      <w:r>
        <w:t xml:space="preserve">   puffy    </w:t>
      </w:r>
      <w:r>
        <w:t xml:space="preserve">   punz    </w:t>
      </w:r>
      <w:r>
        <w:t xml:space="preserve">   quakity    </w:t>
      </w:r>
      <w:r>
        <w:t xml:space="preserve">   ranboo    </w:t>
      </w:r>
      <w:r>
        <w:t xml:space="preserve">   sam    </w:t>
      </w:r>
      <w:r>
        <w:t xml:space="preserve">   sapnap    </w:t>
      </w:r>
      <w:r>
        <w:t xml:space="preserve">   schlatt    </w:t>
      </w:r>
      <w:r>
        <w:t xml:space="preserve">   skeppy    </w:t>
      </w:r>
      <w:r>
        <w:t xml:space="preserve">   slime    </w:t>
      </w:r>
      <w:r>
        <w:t xml:space="preserve">   technoblade    </w:t>
      </w:r>
      <w:r>
        <w:t xml:space="preserve">   tommyinnit    </w:t>
      </w:r>
      <w:r>
        <w:t xml:space="preserve">   tubbo    </w:t>
      </w:r>
      <w:r>
        <w:t xml:space="preserve">   vikstar    </w:t>
      </w:r>
      <w:r>
        <w:t xml:space="preserve">   wilbursoot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DSMP :)</dc:title>
  <dcterms:created xsi:type="dcterms:W3CDTF">2021-11-16T03:33:30Z</dcterms:created>
  <dcterms:modified xsi:type="dcterms:W3CDTF">2021-11-16T03:33:30Z</dcterms:modified>
</cp:coreProperties>
</file>