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DSMP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L'Manburg    </w:t>
      </w:r>
      <w:r>
        <w:t xml:space="preserve">   Badlands    </w:t>
      </w:r>
      <w:r>
        <w:t xml:space="preserve">   Boomervile    </w:t>
      </w:r>
      <w:r>
        <w:t xml:space="preserve">   DSMP    </w:t>
      </w:r>
      <w:r>
        <w:t xml:space="preserve">   Eggpire    </w:t>
      </w:r>
      <w:r>
        <w:t xml:space="preserve">   El Rapids    </w:t>
      </w:r>
      <w:r>
        <w:t xml:space="preserve">   Greater Dream SMP    </w:t>
      </w:r>
      <w:r>
        <w:t xml:space="preserve">   Kinoko Kingdom    </w:t>
      </w:r>
      <w:r>
        <w:t xml:space="preserve">   L'sandburg    </w:t>
      </w:r>
      <w:r>
        <w:t xml:space="preserve">   Las Nevadas    </w:t>
      </w:r>
      <w:r>
        <w:t xml:space="preserve">   Logstedshire    </w:t>
      </w:r>
      <w:r>
        <w:t xml:space="preserve">   New Manifold Land    </w:t>
      </w:r>
      <w:r>
        <w:t xml:space="preserve">   Pogtopia    </w:t>
      </w:r>
      <w:r>
        <w:t xml:space="preserve">   Snowchester    </w:t>
      </w:r>
      <w:r>
        <w:t xml:space="preserve">   The Syndicate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DSMP Countries</dc:title>
  <dcterms:created xsi:type="dcterms:W3CDTF">2021-11-16T03:33:43Z</dcterms:created>
  <dcterms:modified xsi:type="dcterms:W3CDTF">2021-11-16T03:33:43Z</dcterms:modified>
</cp:coreProperties>
</file>