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Compassion    </w:t>
      </w:r>
      <w:r>
        <w:t xml:space="preserve">   Courtesy    </w:t>
      </w:r>
      <w:r>
        <w:t xml:space="preserve">   Dedication    </w:t>
      </w:r>
      <w:r>
        <w:t xml:space="preserve">   Edith Mott Young    </w:t>
      </w:r>
      <w:r>
        <w:t xml:space="preserve">   Fellowship    </w:t>
      </w:r>
      <w:r>
        <w:t xml:space="preserve">   Fidelity    </w:t>
      </w:r>
      <w:r>
        <w:t xml:space="preserve">   Frederica Chase Dodd    </w:t>
      </w:r>
      <w:r>
        <w:t xml:space="preserve">   Honesty    </w:t>
      </w:r>
      <w:r>
        <w:t xml:space="preserve">   Jessie McQuire Dent    </w:t>
      </w:r>
      <w:r>
        <w:t xml:space="preserve">   Justice    </w:t>
      </w:r>
      <w:r>
        <w:t xml:space="preserve">   Madree Penn White    </w:t>
      </w:r>
      <w:r>
        <w:t xml:space="preserve">   Myra Davis Hemmings    </w:t>
      </w:r>
      <w:r>
        <w:t xml:space="preserve">   Pauline Oberdofer Minor    </w:t>
      </w:r>
      <w:r>
        <w:t xml:space="preserve">   Purity    </w:t>
      </w:r>
      <w:r>
        <w:t xml:space="preserve">   Temperance    </w:t>
      </w:r>
      <w:r>
        <w:t xml:space="preserve">   Winona Cargile Alexander    </w:t>
      </w:r>
      <w:r>
        <w:t xml:space="preserve">   Zephyr Chisom Carter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DST</dc:title>
  <dcterms:created xsi:type="dcterms:W3CDTF">2021-10-11T05:45:32Z</dcterms:created>
  <dcterms:modified xsi:type="dcterms:W3CDTF">2021-10-11T05:45:32Z</dcterms:modified>
</cp:coreProperties>
</file>