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DUNAJSKI KONGRES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Kaj se je po Dunajskem kongresu zelo spremenilo?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 katerem slovenskem kraju je bil kongres leta 1821?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Kdo je bila vodilna osebnost na Dunajskem kongresu?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Katero državo je oslabila delitev ozemlja?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Posebna pravica, ki določeni skupini omogoča boljši položaj.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Kaj so sklenili Ruski car Aleksander I., avstrijski cesar Franc I. in pruski kralj Friderik Vilijem III., na pobudo avstrijskega kanclerja?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Kateri ples je bil najbolj priljubljen na Dunajskem kongresu?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Kako imenujemo obdobje od Dunajskega kongresa do marca 1848?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Kdo so bili nad kongresom najbolj navdušeni?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Koliko je bilo najpomembnejših sil na kongresu?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DUNAJSKI KONGRES</dc:title>
  <dcterms:created xsi:type="dcterms:W3CDTF">2021-10-11T05:44:44Z</dcterms:created>
  <dcterms:modified xsi:type="dcterms:W3CDTF">2021-10-11T05:44:44Z</dcterms:modified>
</cp:coreProperties>
</file>