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DYMC Diversity &amp; Inclusion</w:t>
      </w:r>
    </w:p>
    <w:p>
      <w:pPr>
        <w:pStyle w:val="Questions"/>
      </w:pPr>
      <w:r>
        <w:t xml:space="preserve">1. RSEAPEVSCTIP EDIETRFNES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2. NCIPICTAROPIA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3. LRUOOGL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ZBRAARA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AOBTAJR EN EQIOUP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6. EVRLSOA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TJUOSN AARMIBPEL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8. ROIGNE ICEONT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9. EOICT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CSIUINONL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CIEXAESEIPRN SACUNI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12. SOGES NIINOENCTSCE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13. AESIDDVDIR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14. NLCIIGOOBA ICAET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15. MOSMI OIDAGLEZR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16. EEPROTC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17. GULRA DE AJTAOBR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18. AILROCD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19. TGLB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20. NREOEG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21. LDGIAERZO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22. DCUNCOEIA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23. ISDDALORAEINSPB OALMR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24. NECRTACO PSERNOSA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25. NCTIEOAPAC </w:t>
      </w:r>
      <w:r>
        <w:rPr>
          <w:u w:val="single"/>
        </w:rPr>
        <w:t xml:space="preserve">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DYMC Diversity &amp; Inclusion</dc:title>
  <dcterms:created xsi:type="dcterms:W3CDTF">2021-10-11T05:46:30Z</dcterms:created>
  <dcterms:modified xsi:type="dcterms:W3CDTF">2021-10-11T05:46:30Z</dcterms:modified>
</cp:coreProperties>
</file>