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 and E words Group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extreme    </w:t>
      </w:r>
      <w:r>
        <w:t xml:space="preserve">   experiment    </w:t>
      </w:r>
      <w:r>
        <w:t xml:space="preserve">   experience    </w:t>
      </w:r>
      <w:r>
        <w:t xml:space="preserve">   exercise    </w:t>
      </w:r>
      <w:r>
        <w:t xml:space="preserve">   enough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different    </w:t>
      </w:r>
      <w:r>
        <w:t xml:space="preserve">   decide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and E words Group 2</dc:title>
  <dcterms:created xsi:type="dcterms:W3CDTF">2021-10-11T05:05:54Z</dcterms:created>
  <dcterms:modified xsi:type="dcterms:W3CDTF">2021-10-11T05:05:54Z</dcterms:modified>
</cp:coreProperties>
</file>