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 Rosa 2020 Thanksgiving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Carmella's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January 11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Tony's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December 15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Cheyenne's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July 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Chauntelle's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November 24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Cherelle's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July 28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Chelby's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August 31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Debora's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October 5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Gerard's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October 9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Kawelo's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June 16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Ella's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March 26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Krystal's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December 27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Mom/Grandma/Tutu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March 11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Kaylee's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October 11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Kaelynn's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June 19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Kaylani's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April 16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Jaiyanni's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July 12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Krystin's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December 17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Robert's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October 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Krysten's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April 7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Keoni's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July 21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Kaiden's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February 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Kailani's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September 23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Lorenzo's Birthday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February 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Rosa 2020 Thanksgiving</dc:title>
  <dcterms:created xsi:type="dcterms:W3CDTF">2021-10-11T05:07:25Z</dcterms:created>
  <dcterms:modified xsi:type="dcterms:W3CDTF">2021-10-11T05:07:25Z</dcterms:modified>
</cp:coreProperties>
</file>