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Dabbling through the Parks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Prior to the creation of the NPS, this was the first territory to be declared as a public park and managed by the Secretary of the Interior (1872)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employee of the NPS who acts as an interpreter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Underground Railroad Historic Site in Maryland is named for this great abolitionist and suffragist (hint: her code name is Moses)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great mammal that roams through most of this country that is also on the DOI seal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Fran _____ was the first female Director of the National Park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trailblazer was the first woman to fly solo across the Atlantic Ocean. Her birthplace in Kansas is now a National Historic 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Women's Rights National Historic Site is located in _____, NY and commemorates the first Women's Rights Convention held by Elizabeth Cady Stanton and other great suffragettes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suffragist was the founder of the Women's Party in 1916, wrote the 1923 Equal Rights Amendment, and is honored at the Belmont-Paul Women's Equality National Monument.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There are 407 sites and more than 84 million acres of land within this System within the Department of the Interior.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Claire Marie _____ was the first female Ranger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President who signed the act that created the NPS (hint: this was in 1916)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are 28 National Sites governed by the NPS in this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National Park in North Dakota named for our conservation President who doubled the amount of federally protected land during his presidency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woman was a Civil War Nurse, founder of the American Red Cross, and great humanitarian. A National Historic Park honoring her contributions to our nation is located in Maryland. (Hint: if you're stumped, ask Bubbles)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Our First Lady _____ Roosevelt who worked tirelessly and elegantly for our country and for humanitarian efforts worldwide, a National Historic Site is named for her in New York.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Vietnam _____ Memorial honors the efforts of the women who served and contributed to the Vietnam War effort, many of whom were nursers. This monument is located in the National Mall.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National Park is known for Half Dome and El Capitan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face of the WWII Home front, her Historic Site is in Richmond, CA (Hint: "We Can Do It!)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Federal department that oversees the National Parks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Lady Abigail _____ was one of the first advocates for equal education for women. She is honored at the  Adams Historic Park for her social and political contributions to our country.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Dabbling through the Parks</dc:title>
  <dcterms:created xsi:type="dcterms:W3CDTF">2021-10-11T05:06:46Z</dcterms:created>
  <dcterms:modified xsi:type="dcterms:W3CDTF">2021-10-11T05:06:46Z</dcterms:modified>
</cp:coreProperties>
</file>