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Dad joke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call a magical bra? an_____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subject does a witch teach?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had a dream the ocean was filled with orange soda. It was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Dogs can't use mri machines, but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large grey and doesn't matter?  An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What's orange Avs sound like parrot?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the mermaid wear to math class?  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call a behive with no exits?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call a man with no arms And no legs in a pool?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dog minton had eaten all my shuttlecocks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Dad can you tell me what a solar eclipse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has 4 wheels and flies?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call a laughing motorcycle? 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have a split personality said Tom, being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lost 20% of my couch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 can you pass me that leaflet?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a house wear?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 joke</dc:title>
  <dcterms:created xsi:type="dcterms:W3CDTF">2021-10-11T05:06:50Z</dcterms:created>
  <dcterms:modified xsi:type="dcterms:W3CDTF">2021-10-11T05:06:50Z</dcterms:modified>
</cp:coreProperties>
</file>