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Farts    </w:t>
      </w:r>
      <w:r>
        <w:t xml:space="preserve">   Lovely    </w:t>
      </w:r>
      <w:r>
        <w:t xml:space="preserve">   Kind    </w:t>
      </w:r>
      <w:r>
        <w:t xml:space="preserve">   Silly    </w:t>
      </w:r>
      <w:r>
        <w:t xml:space="preserve">   Father    </w:t>
      </w:r>
      <w:r>
        <w:t xml:space="preserve">   Amazing    </w:t>
      </w:r>
      <w:r>
        <w:t xml:space="preserve">   Caring    </w:t>
      </w:r>
      <w:r>
        <w:t xml:space="preserve">   Fun    </w:t>
      </w:r>
      <w:r>
        <w:t xml:space="preserve">   Hero    </w:t>
      </w:r>
      <w:r>
        <w:t xml:space="preserve">   Daddy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Daddy</dc:title>
  <dcterms:created xsi:type="dcterms:W3CDTF">2021-10-11T05:07:48Z</dcterms:created>
  <dcterms:modified xsi:type="dcterms:W3CDTF">2021-10-11T05:07:48Z</dcterms:modified>
</cp:coreProperties>
</file>