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Dad's Crossword Father's Day Edition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buys you a special place in hell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Smart and final go to #1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Penny’s middle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pulling up a chair just won’t cut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Easy Company, or Hanson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Jamie ______, the original baby shark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ran naked after the ice cream truck?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Your youngest,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Word for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Colombian coffee farmer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Price is of no object to one who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You were the fourth to achieve this out of five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Flatulent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French Toast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Penny after (x across)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_____ and Fold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“An elegant weapon, for a more civilized age”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color of that one 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Middle child abbr.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game in which x applies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 cocktail is ever complete without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John Rice, in someone’s contacts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magical place where it rains spaghetti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Home of the Supermex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One of cinema’s greatest tear-jerkers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_____King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Fishing with just a piece of string and a stick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Smart and final go to #2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La ciudad natal de una hija favorita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Mephitis mephitis, or a crushing cribbage defeat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Dad’s Disneyland equivalent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Sort it by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very pleasant estate to visit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Dad's Crossword Father's Day Edition</dc:title>
  <dcterms:created xsi:type="dcterms:W3CDTF">2021-10-11T05:07:33Z</dcterms:created>
  <dcterms:modified xsi:type="dcterms:W3CDTF">2021-10-11T05:07:33Z</dcterms:modified>
</cp:coreProperties>
</file>