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Dailė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Senovės Graikijos ir Romos tobulos formos menas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Dailės parodų patalpa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Pagal tam tikrą sistemą atrinkti kūriniai ir išdėstyti parodoje/muziejuje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Tapybos įrankis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Formalus, mechaniškas įvairių stilių elementų rinkinys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Sienų tapybos technika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Meno paroda/festivalis rengiamas kas du metus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Dailės žanras vaizduojantis gyvulius ir žvėris vaizduojančius kūrinius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Medžiaga kuria prieš tapyma dengiamas dailės kūrinio pagrindas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Tinkliškas, dekoratyvinis kiauraraštis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Šviesos atspindys ant blizgaus paviršiaus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Tapyba neskaidriais vandeniniais dažais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Tapybos metodas, grįstas atspalvių skaidymu į grynąsias spalvas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Piešinys pieštas laikantis nustatytų tradicijų, kanonų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Vaiskus gipsas, naudojamas įvairiems poreikiams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Originalą atitinkanti piešinio reprodukcija spaudoje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Plastinio meno šaka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Vandeniniai dažai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Dailės žanras vaizduojantis karinę veiklą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Dailės kūrinys, vaizduojantis nuogą žmogaus figūrą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Dailė</dc:title>
  <dcterms:created xsi:type="dcterms:W3CDTF">2021-10-11T05:07:29Z</dcterms:created>
  <dcterms:modified xsi:type="dcterms:W3CDTF">2021-10-11T05:07:29Z</dcterms:modified>
</cp:coreProperties>
</file>