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Dailės sąvokos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Iškirptas pavyzdys (iškarpa) perkelti šrifto piešiniams, raštui, ornamentui.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Taikomosios grafikos kūrinys, turintis reklaminę, informacinę arba agitacinę paskirtį.. Būdinga lakoniškas vaizdas, trumpas tekstas.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Idiliškas piemenų gyvenimo vaizdas.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Įvairių gaminio elementų (detalių, dalių, mazgų) geriausio išdėstymo ieškojimo procesas.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Dailės kryptis, susiformavusi 16 – 19 a. Būdinga antikos meno principų išaukštinimas ir sekimas antikinio meno pavyzdžiais, išorinių formų kanonais (taisyklėmis).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Puošybinis dailės ir architektūros elementas; raštas, sudarytas iš vieno arba kelių ritmiškai pasikartojančių geometrinių ir vaizdinių figūrų.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Taikomosios grafikos kūrinys, kultūros ar sporto renginio reklaminis skelbimas.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Meno kūrinio arba dirbinio metmenys; piešinys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Rūšis, tipas. Taikomas meno kūrinių klasifikacijai, tai yra darbams, išsiskiriantiems panašia tematika, apibūdinimui.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Grafikos rūšis, vienas seniausių ir pagrindinių dailė išraiškos būdų. Vaizdas perteikiamas linija, štrichu, įvairiais jų deriniais ir dėmėmis.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Taikomosios grafikos kūrinys, kuriuo ženklinami įstaigos blankai, vokai, gaminiai bei jų pakuotės. Būdinga lakoniška forma, simbolika, raidžių deriniai.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Kaip kitaip vadinamas dailyraštis?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Dailės kūrinio (originalo) atgaminys, sukurtas ne originalo autoriaus, o kito dailininko.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Objektas ar veiksmas, panaudojamas kuriam nors darbo tikslui.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Naujausias, šiuolaikinis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Spalva arba tonas, ant kurio tapoma; tolimasis paveikslo planas.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Dailės kūrinio meninės išraiškos priemonė: linija, apibrėžianti daikto siluetą, skirianti vieną plokštumą nuo kitos.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Šviesos ir spalvos atspindys nuo aplinkinių objektų ant daikto šešėlinės pusės.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Vienspalvis plokščias žmogaus ar daikto atvaizdas.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Ilga, siaura, dengta pastato dalis, kolonų salė, pasažas, dailės parodų patalpa.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Dailės sąvokos</dc:title>
  <dcterms:created xsi:type="dcterms:W3CDTF">2021-10-11T05:07:25Z</dcterms:created>
  <dcterms:modified xsi:type="dcterms:W3CDTF">2021-10-11T05:07:25Z</dcterms:modified>
</cp:coreProperties>
</file>