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Daily Chronicle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REQUESTED 5,000 COPIES OF THE BOOK OF MORMON?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WHAT DECADE DID THE FULL-SCALE USE OF THE POLIO VACCINE BEGIN?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BOOK OF MORMON FIRST WENT ON SALE IN WHAT CITY?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Whose birthday is today, according to the daily chronicle?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ANNOUNCED A VACCINE FOR POLIOMYELITIS?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COMPANY DID BOB WOODWARD FIRST APPLY FOR A JOURNALISM JOB AT?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DAY OF THE WEEK IS TODAY?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SCANDAL, INVOLVING RICHARD NIXON, WAS BOB WOODWARD A REPORTER OF?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MUSICIAN, WITH THE INITIALS OF N.Y., CONTRACTED POLIO?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THE ARTIST, WITH THE INITIALS OF F. K., WHO CONTRACTED POLIO?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Chronicle Crossword</dc:title>
  <dcterms:created xsi:type="dcterms:W3CDTF">2021-10-11T05:08:25Z</dcterms:created>
  <dcterms:modified xsi:type="dcterms:W3CDTF">2021-10-11T05:08:25Z</dcterms:modified>
</cp:coreProperties>
</file>