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Crossword</dc:title>
  <dcterms:created xsi:type="dcterms:W3CDTF">2022-08-13T15:11:23Z</dcterms:created>
  <dcterms:modified xsi:type="dcterms:W3CDTF">2022-08-13T15:11:23Z</dcterms:modified>
</cp:coreProperties>
</file>