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Daily Routine and Personal Care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acostarse    </w:t>
      </w:r>
      <w:r>
        <w:t xml:space="preserve">   afeitarse    </w:t>
      </w:r>
      <w:r>
        <w:t xml:space="preserve">   arreglarse    </w:t>
      </w:r>
      <w:r>
        <w:t xml:space="preserve">   banarse    </w:t>
      </w:r>
      <w:r>
        <w:t xml:space="preserve">   cepillarse el pelo    </w:t>
      </w:r>
      <w:r>
        <w:t xml:space="preserve">   cepillo    </w:t>
      </w:r>
      <w:r>
        <w:t xml:space="preserve">   cepillo de dientes    </w:t>
      </w:r>
      <w:r>
        <w:t xml:space="preserve">   champu    </w:t>
      </w:r>
      <w:r>
        <w:t xml:space="preserve">   desodorante    </w:t>
      </w:r>
      <w:r>
        <w:t xml:space="preserve">   despertarse    </w:t>
      </w:r>
      <w:r>
        <w:t xml:space="preserve">   ducharse    </w:t>
      </w:r>
      <w:r>
        <w:t xml:space="preserve">   jabon    </w:t>
      </w:r>
      <w:r>
        <w:t xml:space="preserve">   lacio    </w:t>
      </w:r>
      <w:r>
        <w:t xml:space="preserve">   lavarse    </w:t>
      </w:r>
      <w:r>
        <w:t xml:space="preserve">   lavarse los dientes    </w:t>
      </w:r>
      <w:r>
        <w:t xml:space="preserve">   levantarse    </w:t>
      </w:r>
      <w:r>
        <w:t xml:space="preserve">   locion    </w:t>
      </w:r>
      <w:r>
        <w:t xml:space="preserve">   maquillaje    </w:t>
      </w:r>
      <w:r>
        <w:t xml:space="preserve">   maquillarse    </w:t>
      </w:r>
      <w:r>
        <w:t xml:space="preserve">   pasta de dientes    </w:t>
      </w:r>
      <w:r>
        <w:t xml:space="preserve">   peinarse    </w:t>
      </w:r>
      <w:r>
        <w:t xml:space="preserve">   peine    </w:t>
      </w:r>
      <w:r>
        <w:t xml:space="preserve">   perfume    </w:t>
      </w:r>
      <w:r>
        <w:t xml:space="preserve">   ponerse la ropa    </w:t>
      </w:r>
      <w:r>
        <w:t xml:space="preserve">   rizado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Routine and Personal Care</dc:title>
  <dcterms:created xsi:type="dcterms:W3CDTF">2021-10-11T05:07:00Z</dcterms:created>
  <dcterms:modified xsi:type="dcterms:W3CDTF">2021-10-11T05:07:00Z</dcterms:modified>
</cp:coreProperties>
</file>