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Word Search: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cheering    </w:t>
      </w:r>
      <w:r>
        <w:t xml:space="preserve">   slide    </w:t>
      </w:r>
      <w:r>
        <w:t xml:space="preserve">   signs    </w:t>
      </w:r>
      <w:r>
        <w:t xml:space="preserve">   steal    </w:t>
      </w:r>
      <w:r>
        <w:t xml:space="preserve">   peanuts     </w:t>
      </w:r>
      <w:r>
        <w:t xml:space="preserve">   dinger    </w:t>
      </w:r>
      <w:r>
        <w:t xml:space="preserve">   strike    </w:t>
      </w:r>
      <w:r>
        <w:t xml:space="preserve">   walk off    </w:t>
      </w:r>
      <w:r>
        <w:t xml:space="preserve">   walk    </w:t>
      </w:r>
      <w:r>
        <w:t xml:space="preserve">   grand slam    </w:t>
      </w:r>
      <w:r>
        <w:t xml:space="preserve">   homerun     </w:t>
      </w:r>
      <w:r>
        <w:t xml:space="preserve">   single    </w:t>
      </w:r>
      <w:r>
        <w:t xml:space="preserve">   double     </w:t>
      </w:r>
      <w:r>
        <w:t xml:space="preserve">   triple    </w:t>
      </w:r>
      <w:r>
        <w:t xml:space="preserve">   bases    </w:t>
      </w:r>
      <w:r>
        <w:t xml:space="preserve">   teammates     </w:t>
      </w:r>
      <w:r>
        <w:t xml:space="preserve">   players    </w:t>
      </w:r>
      <w:r>
        <w:t xml:space="preserve">   stadium    </w:t>
      </w:r>
      <w:r>
        <w:t xml:space="preserve">   coaches    </w:t>
      </w:r>
      <w:r>
        <w:t xml:space="preserve">   sunflower seeds    </w:t>
      </w:r>
      <w:r>
        <w:t xml:space="preserve">   hot dogs    </w:t>
      </w:r>
      <w:r>
        <w:t xml:space="preserve">   infield    </w:t>
      </w:r>
      <w:r>
        <w:t xml:space="preserve">   outfield    </w:t>
      </w:r>
      <w:r>
        <w:t xml:space="preserve">   uniform    </w:t>
      </w:r>
      <w:r>
        <w:t xml:space="preserve">   socks    </w:t>
      </w:r>
      <w:r>
        <w:t xml:space="preserve">   bat    </w:t>
      </w:r>
      <w:r>
        <w:t xml:space="preserve">   ball    </w:t>
      </w:r>
      <w:r>
        <w:t xml:space="preserve">   cleat    </w:t>
      </w:r>
      <w:r>
        <w:t xml:space="preserve">   glove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Word Search: Baseball</dc:title>
  <dcterms:created xsi:type="dcterms:W3CDTF">2021-10-11T05:07:02Z</dcterms:created>
  <dcterms:modified xsi:type="dcterms:W3CDTF">2021-10-11T05:07:02Z</dcterms:modified>
</cp:coreProperties>
</file>