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life 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turn off the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get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comb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brush one's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put on 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wake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wash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shave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take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get 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turn on the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take a 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go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fall asleep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life Spanish </dc:title>
  <dcterms:created xsi:type="dcterms:W3CDTF">2021-10-11T05:07:26Z</dcterms:created>
  <dcterms:modified xsi:type="dcterms:W3CDTF">2021-10-11T05:07:26Z</dcterms:modified>
</cp:coreProperties>
</file>