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Daily roitines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wash My teeth    </w:t>
      </w:r>
      <w:r>
        <w:t xml:space="preserve">   do homework    </w:t>
      </w:r>
      <w:r>
        <w:t xml:space="preserve">   play    </w:t>
      </w:r>
      <w:r>
        <w:t xml:space="preserve">   go to school    </w:t>
      </w:r>
      <w:r>
        <w:t xml:space="preserve">   Have a shower    </w:t>
      </w:r>
      <w:r>
        <w:t xml:space="preserve">   wash My face    </w:t>
      </w:r>
      <w:r>
        <w:t xml:space="preserve">   have a snack    </w:t>
      </w:r>
      <w:r>
        <w:t xml:space="preserve">   havw lunch    </w:t>
      </w:r>
      <w:r>
        <w:t xml:space="preserve">   have dinner    </w:t>
      </w:r>
      <w:r>
        <w:t xml:space="preserve">   have breakfast    </w:t>
      </w:r>
      <w:r>
        <w:t xml:space="preserve">   get dressed    </w:t>
      </w:r>
      <w:r>
        <w:t xml:space="preserve">   Get 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roitines</dc:title>
  <dcterms:created xsi:type="dcterms:W3CDTF">2021-10-11T05:08:22Z</dcterms:created>
  <dcterms:modified xsi:type="dcterms:W3CDTF">2021-10-11T05:08:22Z</dcterms:modified>
</cp:coreProperties>
</file>