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SNF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much food as they want, when they want.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month when 'first housing'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is the 'dry period'?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Servicing not natural. (Initials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term when a cow can be used for beef and dairy.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times will you milk a cow, per day, in the drying off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chambers in a cows stomach?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Bacterial disease of the udder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the dairy breed with the highest milk yield?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what age will a cow reach puberty? (In Years)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Poor milk yield, disease, infertility, damage to udders are all reasons for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not receiving whole milk the calf is given?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length of the oestrous cycle? (in months)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 cow with high butter fat and protein content but an average yield (Kg)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ideal milking interval? (hours)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milk produced by the cow?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</dc:title>
  <dcterms:created xsi:type="dcterms:W3CDTF">2021-10-12T14:08:38Z</dcterms:created>
  <dcterms:modified xsi:type="dcterms:W3CDTF">2021-10-12T14:08:38Z</dcterms:modified>
</cp:coreProperties>
</file>