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Dairy Farm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milk cows with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bunch of cows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male bulls  have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you call a farm with cows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cow poop is called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make chocolate milk with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food you make out of milk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why do cows lick each other?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baby cows grow these after they are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female cows have these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Dairy Farm</dc:title>
  <dcterms:created xsi:type="dcterms:W3CDTF">2021-10-11T05:07:27Z</dcterms:created>
  <dcterms:modified xsi:type="dcterms:W3CDTF">2021-10-11T05:07:27Z</dcterms:modified>
</cp:coreProperties>
</file>