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Dairy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milk cows with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bunch of cows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male bulls  have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call a farm with cows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cow poop is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 chocolate milk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food you make out of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 do cows lick each 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 cows grow these after they are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female cows have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Farm</dc:title>
  <dcterms:created xsi:type="dcterms:W3CDTF">2021-10-11T05:07:28Z</dcterms:created>
  <dcterms:modified xsi:type="dcterms:W3CDTF">2021-10-11T05:07:28Z</dcterms:modified>
</cp:coreProperties>
</file>