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Dairy Queen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Amber    </w:t>
      </w:r>
      <w:r>
        <w:t xml:space="preserve">   Schwenk's farm    </w:t>
      </w:r>
      <w:r>
        <w:t xml:space="preserve">   Queen    </w:t>
      </w:r>
      <w:r>
        <w:t xml:space="preserve">   Dairy    </w:t>
      </w:r>
      <w:r>
        <w:t xml:space="preserve">   Curtis    </w:t>
      </w:r>
      <w:r>
        <w:t xml:space="preserve">   Win    </w:t>
      </w:r>
      <w:r>
        <w:t xml:space="preserve">   Bill    </w:t>
      </w:r>
      <w:r>
        <w:t xml:space="preserve">   Jimmy ott    </w:t>
      </w:r>
      <w:r>
        <w:t xml:space="preserve">   Football    </w:t>
      </w:r>
      <w:r>
        <w:t xml:space="preserve">   Harwely    </w:t>
      </w:r>
      <w:r>
        <w:t xml:space="preserve">   Red bend    </w:t>
      </w:r>
      <w:r>
        <w:t xml:space="preserve">   Delson    </w:t>
      </w:r>
      <w:r>
        <w:t xml:space="preserve">   Brain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Queen</dc:title>
  <dcterms:created xsi:type="dcterms:W3CDTF">2021-10-11T05:07:38Z</dcterms:created>
  <dcterms:modified xsi:type="dcterms:W3CDTF">2021-10-11T05:07:38Z</dcterms:modified>
</cp:coreProperties>
</file>