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Dairy Queen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position D.J. plays in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Curtis wants to be when he grows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cow the Shwenks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D.J.'s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farm that the Shwenks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D.J. takes Curtis for his little league banquet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Bill went to college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position that Brian Nelson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area D.J.'s dad injured by pushing the manure spreader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job of D.J's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class that D.J. failed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car Brian Nelson drives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Hawley football coach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town where D.J.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Bill's college roomate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Queen Crossword</dc:title>
  <dcterms:created xsi:type="dcterms:W3CDTF">2021-10-11T05:08:01Z</dcterms:created>
  <dcterms:modified xsi:type="dcterms:W3CDTF">2021-10-11T05:08:01Z</dcterms:modified>
</cp:coreProperties>
</file>