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stomachs a cow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Produced by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common breed of dairy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food made from the pressed curds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owns or manages a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the cow where the milk comes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semi-solid sourish food prepared from milk fermented by added bacteria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secretion of milk by the mammary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Average age of dairy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Milk mixed with a certain fruit to create a flavour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 mixed with cacao syrup to create a flavour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sound the cows make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</dc:title>
  <dcterms:created xsi:type="dcterms:W3CDTF">2021-10-12T14:09:04Z</dcterms:created>
  <dcterms:modified xsi:type="dcterms:W3CDTF">2021-10-12T14:09:04Z</dcterms:modified>
</cp:coreProperties>
</file>