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Daisy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burgersteig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benzin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langsam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ausfahrt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jetzt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verstehen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osterelefanten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sparen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traurig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vielleicht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holz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geoffnet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Daisy</dc:title>
  <dcterms:created xsi:type="dcterms:W3CDTF">2021-10-11T05:07:12Z</dcterms:created>
  <dcterms:modified xsi:type="dcterms:W3CDTF">2021-10-11T05:07:12Z</dcterms:modified>
</cp:coreProperties>
</file>