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Dallas Cowboys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Playmaker    </w:t>
      </w:r>
      <w:r>
        <w:t xml:space="preserve">   Smith    </w:t>
      </w:r>
      <w:r>
        <w:t xml:space="preserve">   Aikman    </w:t>
      </w:r>
      <w:r>
        <w:t xml:space="preserve">   Landry    </w:t>
      </w:r>
      <w:r>
        <w:t xml:space="preserve">   Hailmary    </w:t>
      </w:r>
      <w:r>
        <w:t xml:space="preserve">   Jones    </w:t>
      </w:r>
      <w:r>
        <w:t xml:space="preserve">   Carr    </w:t>
      </w:r>
      <w:r>
        <w:t xml:space="preserve">   Hitchens    </w:t>
      </w:r>
      <w:r>
        <w:t xml:space="preserve">   Meredith    </w:t>
      </w:r>
      <w:r>
        <w:t xml:space="preserve">   Manster    </w:t>
      </w:r>
      <w:r>
        <w:t xml:space="preserve">   Crawford    </w:t>
      </w:r>
      <w:r>
        <w:t xml:space="preserve">   Morris    </w:t>
      </w:r>
      <w:r>
        <w:t xml:space="preserve">   Collins    </w:t>
      </w:r>
      <w:r>
        <w:t xml:space="preserve">   Free    </w:t>
      </w:r>
      <w:r>
        <w:t xml:space="preserve">   Martin    </w:t>
      </w:r>
      <w:r>
        <w:t xml:space="preserve">   Frederick    </w:t>
      </w:r>
      <w:r>
        <w:t xml:space="preserve">   Williams    </w:t>
      </w:r>
      <w:r>
        <w:t xml:space="preserve">   Witten    </w:t>
      </w:r>
      <w:r>
        <w:t xml:space="preserve">   Beasley    </w:t>
      </w:r>
      <w:r>
        <w:t xml:space="preserve">   Bryant    </w:t>
      </w:r>
      <w:r>
        <w:t xml:space="preserve">   Claiborne    </w:t>
      </w:r>
      <w:r>
        <w:t xml:space="preserve">   Bailey    </w:t>
      </w:r>
      <w:r>
        <w:t xml:space="preserve">   Deel    </w:t>
      </w:r>
      <w:r>
        <w:t xml:space="preserve">   Elliott    </w:t>
      </w:r>
      <w:r>
        <w:t xml:space="preserve">   lee    </w:t>
      </w:r>
      <w:r>
        <w:t xml:space="preserve">   Prescott    </w:t>
      </w:r>
      <w:r>
        <w:t xml:space="preserve">   Romo    </w:t>
      </w:r>
      <w:r>
        <w:t xml:space="preserve">   Dorsett    </w:t>
      </w:r>
      <w:r>
        <w:t xml:space="preserve">   White    </w:t>
      </w:r>
      <w:r>
        <w:t xml:space="preserve">   Staubach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Cowboys</dc:title>
  <dcterms:created xsi:type="dcterms:W3CDTF">2021-10-11T05:07:51Z</dcterms:created>
  <dcterms:modified xsi:type="dcterms:W3CDTF">2021-10-11T05:07:51Z</dcterms:modified>
</cp:coreProperties>
</file>