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Dalton's personal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JacksonFriend    </w:t>
      </w:r>
      <w:r>
        <w:t xml:space="preserve">   Floyd Mayweather    </w:t>
      </w:r>
      <w:r>
        <w:t xml:space="preserve">   Patriots    </w:t>
      </w:r>
      <w:r>
        <w:t xml:space="preserve">   Christopher    </w:t>
      </w:r>
      <w:r>
        <w:t xml:space="preserve">   Wyatt    </w:t>
      </w:r>
      <w:r>
        <w:t xml:space="preserve">   Christal    </w:t>
      </w:r>
      <w:r>
        <w:t xml:space="preserve">   Expialidocious    </w:t>
      </w:r>
      <w:r>
        <w:t xml:space="preserve">   Supercalifragilistic    </w:t>
      </w:r>
      <w:r>
        <w:t xml:space="preserve">   Determination    </w:t>
      </w:r>
      <w:r>
        <w:t xml:space="preserve">   High School Diploma    </w:t>
      </w:r>
      <w:r>
        <w:t xml:space="preserve">   Accomplishment    </w:t>
      </w:r>
      <w:r>
        <w:t xml:space="preserve">   Dog    </w:t>
      </w:r>
      <w:r>
        <w:t xml:space="preserve">   Cadillac    </w:t>
      </w:r>
      <w:r>
        <w:t xml:space="preserve">   Peach Cobler    </w:t>
      </w:r>
      <w:r>
        <w:t xml:space="preserve">   Six    </w:t>
      </w:r>
      <w:r>
        <w:t xml:space="preserve">   Africa    </w:t>
      </w:r>
      <w:r>
        <w:t xml:space="preserve">   Jamaica    </w:t>
      </w:r>
      <w:r>
        <w:t xml:space="preserve">   Black    </w:t>
      </w:r>
      <w:r>
        <w:t xml:space="preserve">   Dream    </w:t>
      </w:r>
      <w:r>
        <w:t xml:space="preserve">   Commitment    </w:t>
      </w:r>
      <w:r>
        <w:t xml:space="preserve">   Patience    </w:t>
      </w:r>
      <w:r>
        <w:t xml:space="preserve">   Meaningful    </w:t>
      </w:r>
      <w:r>
        <w:t xml:space="preserve">   Brisket    </w:t>
      </w:r>
      <w:r>
        <w:t xml:space="preserve">   Mrs. Lopez    </w:t>
      </w:r>
      <w:r>
        <w:t xml:space="preserve">   Dalton Smith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Dalton's personal word search puzzle</dc:title>
  <dcterms:created xsi:type="dcterms:W3CDTF">2021-10-11T05:07:34Z</dcterms:created>
  <dcterms:modified xsi:type="dcterms:W3CDTF">2021-10-11T05:07:34Z</dcterms:modified>
</cp:coreProperties>
</file>