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Damien's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arm    </w:t>
      </w:r>
      <w:r>
        <w:t xml:space="preserve">   art    </w:t>
      </w:r>
      <w:r>
        <w:t xml:space="preserve">   bar    </w:t>
      </w:r>
      <w:r>
        <w:t xml:space="preserve">   bark    </w:t>
      </w:r>
      <w:r>
        <w:t xml:space="preserve">   barn    </w:t>
      </w:r>
      <w:r>
        <w:t xml:space="preserve">   card    </w:t>
      </w:r>
      <w:r>
        <w:t xml:space="preserve">   chart    </w:t>
      </w:r>
      <w:r>
        <w:t xml:space="preserve">   far    </w:t>
      </w:r>
      <w:r>
        <w:t xml:space="preserve">   few    </w:t>
      </w:r>
      <w:r>
        <w:t xml:space="preserve">   jar    </w:t>
      </w:r>
      <w:r>
        <w:t xml:space="preserve">   loudly    </w:t>
      </w:r>
      <w:r>
        <w:t xml:space="preserve">   night    </w:t>
      </w:r>
      <w:r>
        <w:t xml:space="preserve">   noise    </w:t>
      </w:r>
      <w:r>
        <w:t xml:space="preserve">   shall    </w:t>
      </w:r>
      <w:r>
        <w:t xml:space="preserve">   smart    </w:t>
      </w:r>
      <w:r>
        <w:t xml:space="preserve">   story    </w:t>
      </w:r>
      <w:r>
        <w:t xml:space="preserve">   window    </w:t>
      </w:r>
      <w:r>
        <w:t xml:space="preserve">   world    </w:t>
      </w:r>
      <w:r>
        <w:t xml:space="preserve">   yard    </w:t>
      </w:r>
      <w:r>
        <w:t xml:space="preserve">   yarn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Damien's Search</dc:title>
  <dcterms:created xsi:type="dcterms:W3CDTF">2021-10-11T05:07:49Z</dcterms:created>
  <dcterms:modified xsi:type="dcterms:W3CDTF">2021-10-11T05:07:49Z</dcterms:modified>
</cp:coreProperties>
</file>