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DanTDM Fans ONLY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pug    </w:t>
      </w:r>
      <w:r>
        <w:t xml:space="preserve">   trayaurus    </w:t>
      </w:r>
      <w:r>
        <w:t xml:space="preserve">   subscribe    </w:t>
      </w:r>
      <w:r>
        <w:t xml:space="preserve">   click    </w:t>
      </w:r>
      <w:r>
        <w:t xml:space="preserve">   wife Jemma    </w:t>
      </w:r>
      <w:r>
        <w:t xml:space="preserve">   horror maps    </w:t>
      </w:r>
      <w:r>
        <w:t xml:space="preserve">   sword    </w:t>
      </w:r>
      <w:r>
        <w:t xml:space="preserve">   comment    </w:t>
      </w:r>
      <w:r>
        <w:t xml:space="preserve">   lets play    </w:t>
      </w:r>
      <w:r>
        <w:t xml:space="preserve">   youtube star    </w:t>
      </w:r>
      <w:r>
        <w:t xml:space="preserve">   england    </w:t>
      </w:r>
      <w:r>
        <w:t xml:space="preserve">   roblox    </w:t>
      </w:r>
      <w:r>
        <w:t xml:space="preserve">   minecraft    </w:t>
      </w:r>
      <w:r>
        <w:t xml:space="preserve">   blue goggles    </w:t>
      </w:r>
      <w:r>
        <w:t xml:space="preserve">   the diamond minecart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DanTDM Fans ONLY</dc:title>
  <dcterms:created xsi:type="dcterms:W3CDTF">2021-10-11T05:10:01Z</dcterms:created>
  <dcterms:modified xsi:type="dcterms:W3CDTF">2021-10-11T05:10:01Z</dcterms:modified>
</cp:coreProperties>
</file>