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DanceVibe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starquest    </w:t>
      </w:r>
      <w:r>
        <w:t xml:space="preserve">   jump    </w:t>
      </w:r>
      <w:r>
        <w:t xml:space="preserve">   nycda    </w:t>
      </w:r>
      <w:r>
        <w:t xml:space="preserve">   bravo    </w:t>
      </w:r>
      <w:r>
        <w:t xml:space="preserve">   sisters    </w:t>
      </w:r>
      <w:r>
        <w:t xml:space="preserve">   dancevibe    </w:t>
      </w:r>
      <w:r>
        <w:t xml:space="preserve">   mermaidbabies    </w:t>
      </w:r>
      <w:r>
        <w:t xml:space="preserve">   thetide    </w:t>
      </w:r>
      <w:r>
        <w:t xml:space="preserve">   ilovegabriella    </w:t>
      </w:r>
      <w:r>
        <w:t xml:space="preserve">   hustle    </w:t>
      </w:r>
      <w:r>
        <w:t xml:space="preserve">   mirrormirror    </w:t>
      </w:r>
      <w:r>
        <w:t xml:space="preserve">   fieldsofgold    </w:t>
      </w:r>
      <w:r>
        <w:t xml:space="preserve">   dinnerparty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DanceVibe 2015</dc:title>
  <dcterms:created xsi:type="dcterms:W3CDTF">2021-10-11T05:08:10Z</dcterms:created>
  <dcterms:modified xsi:type="dcterms:W3CDTF">2021-10-11T05:08:10Z</dcterms:modified>
</cp:coreProperties>
</file>