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Dance </w:t>
      </w:r>
    </w:p>
    <w:p>
      <w:pPr>
        <w:pStyle w:val="Questions"/>
      </w:pPr>
      <w:r>
        <w:t xml:space="preserve">1. OFOT OTPOSINS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CABIS USEFHFL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SEFEEYLRT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EXISTSP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OSRIAVSGEOBC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EHGIPORHPA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TEATUITD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OLSORMOVFE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LSLOODOHC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OXRNSEPSIE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SDOLLORYB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UMPB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BMLOI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TXROFTO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AGNOT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BLETAL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SASAL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ZLWTA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SNVAOABSO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ELRNHSTOAC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</dc:title>
  <dcterms:created xsi:type="dcterms:W3CDTF">2021-10-11T05:08:22Z</dcterms:created>
  <dcterms:modified xsi:type="dcterms:W3CDTF">2021-10-11T05:08:22Z</dcterms:modified>
</cp:coreProperties>
</file>