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Dance Class 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supporting leg    </w:t>
      </w:r>
      <w:r>
        <w:t xml:space="preserve">   spotting    </w:t>
      </w:r>
      <w:r>
        <w:t xml:space="preserve">   saute    </w:t>
      </w:r>
      <w:r>
        <w:t xml:space="preserve">   rond de jambe    </w:t>
      </w:r>
      <w:r>
        <w:t xml:space="preserve">   releve    </w:t>
      </w:r>
      <w:r>
        <w:t xml:space="preserve">   port de bras    </w:t>
      </w:r>
      <w:r>
        <w:t xml:space="preserve">   promenade    </w:t>
      </w:r>
      <w:r>
        <w:t xml:space="preserve">   pirouette    </w:t>
      </w:r>
      <w:r>
        <w:t xml:space="preserve">   pique    </w:t>
      </w:r>
      <w:r>
        <w:t xml:space="preserve">   passe    </w:t>
      </w:r>
      <w:r>
        <w:t xml:space="preserve">   pas de deux    </w:t>
      </w:r>
      <w:r>
        <w:t xml:space="preserve">   pas de basque    </w:t>
      </w:r>
      <w:r>
        <w:t xml:space="preserve">   pas de bourree    </w:t>
      </w:r>
      <w:r>
        <w:t xml:space="preserve">   line    </w:t>
      </w:r>
      <w:r>
        <w:t xml:space="preserve">   leotard    </w:t>
      </w:r>
      <w:r>
        <w:t xml:space="preserve">   jete    </w:t>
      </w:r>
      <w:r>
        <w:t xml:space="preserve">   grande    </w:t>
      </w:r>
      <w:r>
        <w:t xml:space="preserve">   fondu    </w:t>
      </w:r>
      <w:r>
        <w:t xml:space="preserve">   fouette    </w:t>
      </w:r>
      <w:r>
        <w:t xml:space="preserve">   extension    </w:t>
      </w:r>
      <w:r>
        <w:t xml:space="preserve">   efface    </w:t>
      </w:r>
      <w:r>
        <w:t xml:space="preserve">   developpe    </w:t>
      </w:r>
      <w:r>
        <w:t xml:space="preserve">   coupe    </w:t>
      </w:r>
      <w:r>
        <w:t xml:space="preserve">   choreographer    </w:t>
      </w:r>
      <w:r>
        <w:t xml:space="preserve">   chasse    </w:t>
      </w:r>
      <w:r>
        <w:t xml:space="preserve">   changement    </w:t>
      </w:r>
      <w:r>
        <w:t xml:space="preserve">   balance    </w:t>
      </w:r>
      <w:r>
        <w:t xml:space="preserve">   barre    </w:t>
      </w:r>
      <w:r>
        <w:t xml:space="preserve">   battu    </w:t>
      </w:r>
      <w:r>
        <w:t xml:space="preserve">   battement    </w:t>
      </w:r>
      <w:r>
        <w:t xml:space="preserve">   assemble    </w:t>
      </w:r>
      <w:r>
        <w:t xml:space="preserve">   attitude    </w:t>
      </w:r>
      <w:r>
        <w:t xml:space="preserve">   arabesque    </w:t>
      </w:r>
      <w:r>
        <w:t xml:space="preserve">   plie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Dance Class Word Search </dc:title>
  <dcterms:created xsi:type="dcterms:W3CDTF">2021-10-11T05:08:47Z</dcterms:created>
  <dcterms:modified xsi:type="dcterms:W3CDTF">2021-10-11T05:08:47Z</dcterms:modified>
</cp:coreProperties>
</file>