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Dance I- Ballet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Adagio    </w:t>
      </w:r>
      <w:r>
        <w:t xml:space="preserve">   Allegro    </w:t>
      </w:r>
      <w:r>
        <w:t xml:space="preserve">   Arabesque    </w:t>
      </w:r>
      <w:r>
        <w:t xml:space="preserve">   Attitude    </w:t>
      </w:r>
      <w:r>
        <w:t xml:space="preserve">   Balance    </w:t>
      </w:r>
      <w:r>
        <w:t xml:space="preserve">   Barre    </w:t>
      </w:r>
      <w:r>
        <w:t xml:space="preserve">   Chaine    </w:t>
      </w:r>
      <w:r>
        <w:t xml:space="preserve">   Changment    </w:t>
      </w:r>
      <w:r>
        <w:t xml:space="preserve">   Chasse    </w:t>
      </w:r>
      <w:r>
        <w:t xml:space="preserve">   Degage    </w:t>
      </w:r>
      <w:r>
        <w:t xml:space="preserve">   Echappe    </w:t>
      </w:r>
      <w:r>
        <w:t xml:space="preserve">   Eleve    </w:t>
      </w:r>
      <w:r>
        <w:t xml:space="preserve">   En Croix    </w:t>
      </w:r>
      <w:r>
        <w:t xml:space="preserve">   Fondu    </w:t>
      </w:r>
      <w:r>
        <w:t xml:space="preserve">   Glissade    </w:t>
      </w:r>
      <w:r>
        <w:t xml:space="preserve">   Grand Battement    </w:t>
      </w:r>
      <w:r>
        <w:t xml:space="preserve">   Grand Jete    </w:t>
      </w:r>
      <w:r>
        <w:t xml:space="preserve">   Pique    </w:t>
      </w:r>
      <w:r>
        <w:t xml:space="preserve">   Pirouette    </w:t>
      </w:r>
      <w:r>
        <w:t xml:space="preserve">   Plie    </w:t>
      </w:r>
      <w:r>
        <w:t xml:space="preserve">   Reverence    </w:t>
      </w:r>
      <w:r>
        <w:t xml:space="preserve">   Rond de Jambe    </w:t>
      </w:r>
      <w:r>
        <w:t xml:space="preserve">   Saute    </w:t>
      </w:r>
      <w:r>
        <w:t xml:space="preserve">   Soutenu    </w:t>
      </w:r>
      <w:r>
        <w:t xml:space="preserve">   Tendu    </w:t>
      </w:r>
      <w:r>
        <w:t xml:space="preserve">   Tombe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I- Ballet Terminology</dc:title>
  <dcterms:created xsi:type="dcterms:W3CDTF">2021-10-11T05:09:06Z</dcterms:created>
  <dcterms:modified xsi:type="dcterms:W3CDTF">2021-10-11T05:09:06Z</dcterms:modified>
</cp:coreProperties>
</file>