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Ballet    </w:t>
      </w:r>
      <w:r>
        <w:t xml:space="preserve">   Bboying    </w:t>
      </w:r>
      <w:r>
        <w:t xml:space="preserve">   Belly Dance    </w:t>
      </w:r>
      <w:r>
        <w:t xml:space="preserve">   Bhangra    </w:t>
      </w:r>
      <w:r>
        <w:t xml:space="preserve">   Bollywood    </w:t>
      </w:r>
      <w:r>
        <w:t xml:space="preserve">   Break Dance    </w:t>
      </w:r>
      <w:r>
        <w:t xml:space="preserve">   Clogging    </w:t>
      </w:r>
      <w:r>
        <w:t xml:space="preserve">   Conga    </w:t>
      </w:r>
      <w:r>
        <w:t xml:space="preserve">   Contemporary    </w:t>
      </w:r>
      <w:r>
        <w:t xml:space="preserve">   Disco    </w:t>
      </w:r>
      <w:r>
        <w:t xml:space="preserve">   Flamenco    </w:t>
      </w:r>
      <w:r>
        <w:t xml:space="preserve">   Folk Dance    </w:t>
      </w:r>
      <w:r>
        <w:t xml:space="preserve">   Foxtrot    </w:t>
      </w:r>
      <w:r>
        <w:t xml:space="preserve">   Hip Hop    </w:t>
      </w:r>
      <w:r>
        <w:t xml:space="preserve">   Hula    </w:t>
      </w:r>
      <w:r>
        <w:t xml:space="preserve">   Irish    </w:t>
      </w:r>
      <w:r>
        <w:t xml:space="preserve">   Jazz    </w:t>
      </w:r>
      <w:r>
        <w:t xml:space="preserve">   Jig    </w:t>
      </w:r>
      <w:r>
        <w:t xml:space="preserve">   Jive    </w:t>
      </w:r>
      <w:r>
        <w:t xml:space="preserve">   Krump    </w:t>
      </w:r>
      <w:r>
        <w:t xml:space="preserve">   Lindy Hop    </w:t>
      </w:r>
      <w:r>
        <w:t xml:space="preserve">   Locking    </w:t>
      </w:r>
      <w:r>
        <w:t xml:space="preserve">   Lyrical    </w:t>
      </w:r>
      <w:r>
        <w:t xml:space="preserve">   Morris Dancing    </w:t>
      </w:r>
      <w:r>
        <w:t xml:space="preserve">   Polka    </w:t>
      </w:r>
      <w:r>
        <w:t xml:space="preserve">   Popping    </w:t>
      </w:r>
      <w:r>
        <w:t xml:space="preserve">   Quickstep    </w:t>
      </w:r>
      <w:r>
        <w:t xml:space="preserve">   Rumba    </w:t>
      </w:r>
      <w:r>
        <w:t xml:space="preserve">   Salsa    </w:t>
      </w:r>
      <w:r>
        <w:t xml:space="preserve">   Samba    </w:t>
      </w:r>
      <w:r>
        <w:t xml:space="preserve">   Swing    </w:t>
      </w:r>
      <w:r>
        <w:t xml:space="preserve">   Tango    </w:t>
      </w:r>
      <w:r>
        <w:t xml:space="preserve">   Tap    </w:t>
      </w:r>
      <w:r>
        <w:t xml:space="preserve">   Waltz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Styles</dc:title>
  <dcterms:created xsi:type="dcterms:W3CDTF">2021-10-11T05:08:29Z</dcterms:created>
  <dcterms:modified xsi:type="dcterms:W3CDTF">2021-10-11T05:08:29Z</dcterms:modified>
</cp:coreProperties>
</file>