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Dance Trivia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attendance is taken?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Revelations Choreographer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Hip Waist Shoulder Head Straightening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Kicks!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Moving the Head to prevent dizziness when turning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Black Soloist for American Ballet Theater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Wooden tool attached to the wall to hold on to for balance.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set of exercises in the Graham Dance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Bend the knees while keeping heels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word for twist in Graham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Torso is in the shape of the letter C when you exhale.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opposite of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Top part of the required uniform for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Trot across the floor like a graceful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Rise to Toes (Ball of The Foot)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stretch the foot to the front, side, or 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Dance Trivia Crossword</dc:title>
  <dcterms:created xsi:type="dcterms:W3CDTF">2021-10-10T23:43:18Z</dcterms:created>
  <dcterms:modified xsi:type="dcterms:W3CDTF">2021-10-10T23:43:18Z</dcterms:modified>
</cp:coreProperties>
</file>