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Dance Trivia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Every time your foot leaves the floor in a ballet class, it must be...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positions are there in ballet?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Alvin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Slow motion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must turn out from your ________, not your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Big kicks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you're not ________, you're late!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ballet term means "to melt"?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Rahway Dance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Two brushes, one to the front and one to the back? (tap)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language of ballet?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Dance like no one's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Movement in jazz where the dancer extends the leg and arches the back at once?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Miss Armanii's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Hip Hop originally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 You Think You Can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strike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American ___________ Theatre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___________ __________ City Ballet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Dance Theatre of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It is proper etiquette to have your hair in a _______for class.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Trivia</dc:title>
  <dcterms:created xsi:type="dcterms:W3CDTF">2021-10-11T05:08:11Z</dcterms:created>
  <dcterms:modified xsi:type="dcterms:W3CDTF">2021-10-11T05:08:11Z</dcterms:modified>
</cp:coreProperties>
</file>