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Dance Vocab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sudden jump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bend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step broken flying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opened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glide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extend, lengthen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stretched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giving away step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running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in front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to assemble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to unfold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against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wide apart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at 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close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cutting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caper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pricked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like a seesaw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enveloped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carriage of the arms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49. </w:t>
            </w:r>
            <w:r>
              <w:t xml:space="preserve">chaine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50. </w:t>
            </w:r>
            <w:r>
              <w:t xml:space="preserve">beating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strike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turning aside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crossed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time withdrawn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melt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whipped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in a walk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under-over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light and lively, brisk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hurling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arched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behind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bow, curtsy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raised, lift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body of the ballet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shaded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leaning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escape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to fall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whirl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darting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rocking step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disengage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moving forward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beaten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jumping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Dance Vocab Crossword</dc:title>
  <dcterms:created xsi:type="dcterms:W3CDTF">2021-10-11T05:09:40Z</dcterms:created>
  <dcterms:modified xsi:type="dcterms:W3CDTF">2021-10-11T05:09:40Z</dcterms:modified>
</cp:coreProperties>
</file>