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Dance Vocab.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 avant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Frappe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Derriere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Pique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 haut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Tombe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Soutenu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 l'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Promenade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Saute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Battu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Couru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Adagio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Fondu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Ouvert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Echappe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Efface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Plie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Pas de deux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Changement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Chasse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Battement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Ballonne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Renverse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 arriere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Devant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Assemble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Balancoire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terre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Ecarte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Tendu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En dehors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Temps leve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Soussus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En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Pirouette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Penche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Developpe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Cabriole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Balance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En tournant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En dedans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Vocab. Crossword Puzzle</dc:title>
  <dcterms:created xsi:type="dcterms:W3CDTF">2021-10-11T05:09:48Z</dcterms:created>
  <dcterms:modified xsi:type="dcterms:W3CDTF">2021-10-11T05:09:48Z</dcterms:modified>
</cp:coreProperties>
</file>