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Dance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like a seesaw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shape of a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moving backward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moving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body of the ballet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at 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arched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like a bell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stretched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raised, lifted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crossed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light and lively, brisk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ball; bounciness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to the second;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opened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to strike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shouldered (position)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to unfold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the act of extending the legs into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series of 3 steps executed in any direction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carriage of the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sudden jump; jolt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compound step composed of three whipping movements of the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diversion; suite of dances inserted into a full length ballet to display talents of the dancers.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circle of the leg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time withdrawn; withdrawing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entrance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glide; derived from the word glisser.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step of the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melt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step of the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tossed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disengage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big;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 boxed in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 step broken flying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sustained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fall; falling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extend, lengthen, outstretched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beaten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Vocabulary Crossword</dc:title>
  <dcterms:created xsi:type="dcterms:W3CDTF">2021-10-11T05:09:42Z</dcterms:created>
  <dcterms:modified xsi:type="dcterms:W3CDTF">2021-10-11T05:09:42Z</dcterms:modified>
</cp:coreProperties>
</file>