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Dance </w:t>
      </w:r>
    </w:p>
    <w:p>
      <w:pPr>
        <w:pStyle w:val="Questions"/>
      </w:pPr>
      <w:r>
        <w:t xml:space="preserve">1. OFOT OTPOSINS </w:t>
      </w:r>
      <w:r>
        <w:rPr>
          <w:u w:val="single"/>
        </w:rPr>
        <w:t xml:space="preserve">__Foot Postions______________________</w:t>
      </w:r>
    </w:p>
    <w:p>
      <w:pPr>
        <w:pStyle w:val="Questions"/>
      </w:pPr>
      <w:r>
        <w:t xml:space="preserve">2. CABIS USEFHFL </w:t>
      </w:r>
      <w:r>
        <w:rPr>
          <w:u w:val="single"/>
        </w:rPr>
        <w:t xml:space="preserve">__Basic Shuffle______________________</w:t>
      </w:r>
    </w:p>
    <w:p>
      <w:pPr>
        <w:pStyle w:val="Questions"/>
      </w:pPr>
      <w:r>
        <w:t xml:space="preserve">3. SEFEEYLRT </w:t>
      </w:r>
      <w:r>
        <w:rPr>
          <w:u w:val="single"/>
        </w:rPr>
        <w:t xml:space="preserve">__Freestyle______________________________</w:t>
      </w:r>
    </w:p>
    <w:p>
      <w:pPr>
        <w:pStyle w:val="Questions"/>
      </w:pPr>
      <w:r>
        <w:t xml:space="preserve">4. EXISTSP </w:t>
      </w:r>
      <w:r>
        <w:rPr>
          <w:u w:val="single"/>
        </w:rPr>
        <w:t xml:space="preserve">__Sixstep__________________________________</w:t>
      </w:r>
    </w:p>
    <w:p>
      <w:pPr>
        <w:pStyle w:val="Questions"/>
      </w:pPr>
      <w:r>
        <w:t xml:space="preserve">5. OSRIAVSGEOBC </w:t>
      </w:r>
      <w:r>
        <w:rPr>
          <w:u w:val="single"/>
        </w:rPr>
        <w:t xml:space="preserve">__Basicgrooves________________________</w:t>
      </w:r>
    </w:p>
    <w:p>
      <w:pPr>
        <w:pStyle w:val="Questions"/>
      </w:pPr>
      <w:r>
        <w:t xml:space="preserve">6. EHGIPORHPA </w:t>
      </w:r>
      <w:r>
        <w:rPr>
          <w:u w:val="single"/>
        </w:rPr>
        <w:t xml:space="preserve">__HipHopGear____________________________</w:t>
      </w:r>
    </w:p>
    <w:p>
      <w:pPr>
        <w:pStyle w:val="Questions"/>
      </w:pPr>
      <w:r>
        <w:t xml:space="preserve">7. TEATUITD </w:t>
      </w:r>
      <w:r>
        <w:rPr>
          <w:u w:val="single"/>
        </w:rPr>
        <w:t xml:space="preserve">__Attitude________________________________</w:t>
      </w:r>
    </w:p>
    <w:p>
      <w:pPr>
        <w:pStyle w:val="Questions"/>
      </w:pPr>
      <w:r>
        <w:t xml:space="preserve">8. OLSORMOVFE </w:t>
      </w:r>
      <w:r>
        <w:rPr>
          <w:u w:val="single"/>
        </w:rPr>
        <w:t xml:space="preserve">__FloorMoves____________________________</w:t>
      </w:r>
    </w:p>
    <w:p>
      <w:pPr>
        <w:pStyle w:val="Questions"/>
      </w:pPr>
      <w:r>
        <w:t xml:space="preserve">9. LSLOODOHC </w:t>
      </w:r>
      <w:r>
        <w:rPr>
          <w:u w:val="single"/>
        </w:rPr>
        <w:t xml:space="preserve">__OldSchool______________________________</w:t>
      </w:r>
    </w:p>
    <w:p>
      <w:pPr>
        <w:pStyle w:val="Questions"/>
      </w:pPr>
      <w:r>
        <w:t xml:space="preserve">10. OXRNSEPSIE </w:t>
      </w:r>
      <w:r>
        <w:rPr>
          <w:u w:val="single"/>
        </w:rPr>
        <w:t xml:space="preserve">__Expression____________________________</w:t>
      </w:r>
    </w:p>
    <w:p>
      <w:pPr>
        <w:pStyle w:val="Questions"/>
      </w:pPr>
      <w:r>
        <w:t xml:space="preserve">11. SDOLLORYB </w:t>
      </w:r>
      <w:r>
        <w:rPr>
          <w:u w:val="single"/>
        </w:rPr>
        <w:t xml:space="preserve">__BodyRolls______________________________</w:t>
      </w:r>
    </w:p>
    <w:p>
      <w:pPr>
        <w:pStyle w:val="Questions"/>
      </w:pPr>
      <w:r>
        <w:t xml:space="preserve">12. UMPB </w:t>
      </w:r>
      <w:r>
        <w:rPr>
          <w:u w:val="single"/>
        </w:rPr>
        <w:t xml:space="preserve">__Bump________________________________________</w:t>
      </w:r>
    </w:p>
    <w:p>
      <w:pPr>
        <w:pStyle w:val="Questions"/>
      </w:pPr>
      <w:r>
        <w:t xml:space="preserve">13. BMLOI </w:t>
      </w:r>
      <w:r>
        <w:rPr>
          <w:u w:val="single"/>
        </w:rPr>
        <w:t xml:space="preserve">__Limbo______________________________________</w:t>
      </w:r>
    </w:p>
    <w:p>
      <w:pPr>
        <w:pStyle w:val="Questions"/>
      </w:pPr>
      <w:r>
        <w:t xml:space="preserve">14. TXROFTO </w:t>
      </w:r>
      <w:r>
        <w:rPr>
          <w:u w:val="single"/>
        </w:rPr>
        <w:t xml:space="preserve">__FoxTrot__________________________________</w:t>
      </w:r>
    </w:p>
    <w:p>
      <w:pPr>
        <w:pStyle w:val="Questions"/>
      </w:pPr>
      <w:r>
        <w:t xml:space="preserve">15. AGNOT </w:t>
      </w:r>
      <w:r>
        <w:rPr>
          <w:u w:val="single"/>
        </w:rPr>
        <w:t xml:space="preserve">__Tango______________________________________</w:t>
      </w:r>
    </w:p>
    <w:p>
      <w:pPr>
        <w:pStyle w:val="Questions"/>
      </w:pPr>
      <w:r>
        <w:t xml:space="preserve">16. BLETAL </w:t>
      </w:r>
      <w:r>
        <w:rPr>
          <w:u w:val="single"/>
        </w:rPr>
        <w:t xml:space="preserve">__Ballet____________________________________</w:t>
      </w:r>
    </w:p>
    <w:p>
      <w:pPr>
        <w:pStyle w:val="Questions"/>
      </w:pPr>
      <w:r>
        <w:t xml:space="preserve">17. SASAL </w:t>
      </w:r>
      <w:r>
        <w:rPr>
          <w:u w:val="single"/>
        </w:rPr>
        <w:t xml:space="preserve">__Salsa______________________________________</w:t>
      </w:r>
    </w:p>
    <w:p>
      <w:pPr>
        <w:pStyle w:val="Questions"/>
      </w:pPr>
      <w:r>
        <w:t xml:space="preserve">18. ZLWTA </w:t>
      </w:r>
      <w:r>
        <w:rPr>
          <w:u w:val="single"/>
        </w:rPr>
        <w:t xml:space="preserve">__Waltz______________________________________</w:t>
      </w:r>
    </w:p>
    <w:p>
      <w:pPr>
        <w:pStyle w:val="Questions"/>
      </w:pPr>
      <w:r>
        <w:t xml:space="preserve">19. SNVAOABSO </w:t>
      </w:r>
      <w:r>
        <w:rPr>
          <w:u w:val="single"/>
        </w:rPr>
        <w:t xml:space="preserve">__BossaNova______________________________</w:t>
      </w:r>
    </w:p>
    <w:p>
      <w:pPr>
        <w:pStyle w:val="Questions"/>
      </w:pPr>
      <w:r>
        <w:t xml:space="preserve">20. ELRNHSTOAC </w:t>
      </w:r>
      <w:r>
        <w:rPr>
          <w:u w:val="single"/>
        </w:rPr>
        <w:t xml:space="preserve">__Charleston____________________________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</dc:title>
  <dcterms:created xsi:type="dcterms:W3CDTF">2021-10-11T05:08:23Z</dcterms:created>
  <dcterms:modified xsi:type="dcterms:W3CDTF">2021-10-11T05:08:23Z</dcterms:modified>
</cp:coreProperties>
</file>