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Dance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strike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tossed step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act of extending legs into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pricked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arched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light and lively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sustained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bend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chasing step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wide apart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like a bell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high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close, compact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neck of the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behind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moving backward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ball, bounciness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against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running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turned aside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moving forward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bow or curtsy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compound step composed of 3 whipping movements of leg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beaten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carriage of the 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reversed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over-under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outward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melt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a walk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shouldering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body of the ballet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stretched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cutting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beating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big,large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inward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step-broken flying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rocking step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escape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time withdrawn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step of the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in front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extend, lengthen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opened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lifted up, raised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shaded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crossword</dc:title>
  <dcterms:created xsi:type="dcterms:W3CDTF">2021-10-11T05:09:28Z</dcterms:created>
  <dcterms:modified xsi:type="dcterms:W3CDTF">2021-10-11T05:09:28Z</dcterms:modified>
</cp:coreProperties>
</file>