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Dancers Rule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choreographer    </w:t>
      </w:r>
      <w:r>
        <w:t xml:space="preserve">   ballroom    </w:t>
      </w:r>
      <w:r>
        <w:t xml:space="preserve">   ballet    </w:t>
      </w:r>
      <w:r>
        <w:t xml:space="preserve">   rhythm    </w:t>
      </w:r>
      <w:r>
        <w:t xml:space="preserve">   arabesque    </w:t>
      </w:r>
      <w:r>
        <w:t xml:space="preserve">   attitude    </w:t>
      </w:r>
      <w:r>
        <w:t xml:space="preserve">   music    </w:t>
      </w:r>
      <w:r>
        <w:t xml:space="preserve">   time    </w:t>
      </w:r>
      <w:r>
        <w:t xml:space="preserve">   hiphop    </w:t>
      </w:r>
      <w:r>
        <w:t xml:space="preserve">   demi    </w:t>
      </w:r>
      <w:r>
        <w:t xml:space="preserve">   grand    </w:t>
      </w:r>
      <w:r>
        <w:t xml:space="preserve">   fifth    </w:t>
      </w:r>
      <w:r>
        <w:t xml:space="preserve">   second    </w:t>
      </w:r>
      <w:r>
        <w:t xml:space="preserve">   fourth     </w:t>
      </w:r>
      <w:r>
        <w:t xml:space="preserve">   first    </w:t>
      </w:r>
      <w:r>
        <w:t xml:space="preserve">   shake    </w:t>
      </w:r>
      <w:r>
        <w:t xml:space="preserve">   smile    </w:t>
      </w:r>
      <w:r>
        <w:t xml:space="preserve">   tondu    </w:t>
      </w:r>
      <w:r>
        <w:t xml:space="preserve">   lyrical    </w:t>
      </w:r>
      <w:r>
        <w:t xml:space="preserve">   contemporary    </w:t>
      </w:r>
      <w:r>
        <w:t xml:space="preserve">    tap    </w:t>
      </w:r>
      <w:r>
        <w:t xml:space="preserve">   jazz    </w:t>
      </w:r>
      <w:r>
        <w:t xml:space="preserve">   plie    </w:t>
      </w:r>
      <w:r>
        <w:t xml:space="preserve">   leap    </w:t>
      </w:r>
      <w:r>
        <w:t xml:space="preserve">   point    </w:t>
      </w:r>
      <w:r>
        <w:t xml:space="preserve">   dancer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Dancers Rule</dc:title>
  <dcterms:created xsi:type="dcterms:W3CDTF">2021-10-11T05:08:15Z</dcterms:created>
  <dcterms:modified xsi:type="dcterms:W3CDTF">2021-10-11T05:08:15Z</dcterms:modified>
</cp:coreProperties>
</file>