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Dancing Clasroom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last step of the Swing that involves shaking your hips and going in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folk dance that derived from Germany and Austria, and is a slow, smooth dance.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position that involves holding hand and 'shoulders'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partner dance that originated in the 1880's, and is most commonly know for the Argentine version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dance that originated in the Dominican Republic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smooth progressive dance that has 2 slow and 2 quick steps repeated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Czech dance that is fast and is know through Europe and the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dance that involves going in a square like set of 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step in the tango which involves the man to go back and the woman to go forward while leaning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fast dance that involves a lot of feet movement such as jumping and moving back and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position you are in when entering, waiting, and exiting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position in where you put your hands flat together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Dancing Clasroom Crossword</dc:title>
  <dcterms:created xsi:type="dcterms:W3CDTF">2021-10-11T05:08:47Z</dcterms:created>
  <dcterms:modified xsi:type="dcterms:W3CDTF">2021-10-11T05:08:47Z</dcterms:modified>
</cp:coreProperties>
</file>