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Danganronpa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Kyoko Kirigiri    </w:t>
      </w:r>
      <w:r>
        <w:t xml:space="preserve">   Junko Enoshima    </w:t>
      </w:r>
      <w:r>
        <w:t xml:space="preserve">   Yasuhiro Hakagure    </w:t>
      </w:r>
      <w:r>
        <w:t xml:space="preserve">   Aoi Asahina    </w:t>
      </w:r>
      <w:r>
        <w:t xml:space="preserve">   Makoto Naegi    </w:t>
      </w:r>
      <w:r>
        <w:t xml:space="preserve">   Byakuya Togami    </w:t>
      </w:r>
      <w:r>
        <w:t xml:space="preserve">   Toko Fukawa    </w:t>
      </w:r>
      <w:r>
        <w:t xml:space="preserve">   Sakura Ogami    </w:t>
      </w:r>
      <w:r>
        <w:t xml:space="preserve">   Celestia Ludenburg    </w:t>
      </w:r>
      <w:r>
        <w:t xml:space="preserve">   Hifumi Yamada    </w:t>
      </w:r>
      <w:r>
        <w:t xml:space="preserve">   Kiyotaka Ishimaru    </w:t>
      </w:r>
      <w:r>
        <w:t xml:space="preserve">   Mondo Oowada    </w:t>
      </w:r>
      <w:r>
        <w:t xml:space="preserve">   Chihiro Fujisaki    </w:t>
      </w:r>
      <w:r>
        <w:t xml:space="preserve">   Leon Kuwata    </w:t>
      </w:r>
      <w:r>
        <w:t xml:space="preserve">   Sayaka Maizono    </w:t>
      </w:r>
      <w:r>
        <w:t xml:space="preserve">   Mukuro Ikusaba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Danganronpa 1</dc:title>
  <dcterms:created xsi:type="dcterms:W3CDTF">2021-10-11T05:09:54Z</dcterms:created>
  <dcterms:modified xsi:type="dcterms:W3CDTF">2021-10-11T05:09:54Z</dcterms:modified>
</cp:coreProperties>
</file>