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Danganronpa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byakuya    </w:t>
      </w:r>
      <w:r>
        <w:t xml:space="preserve">   kyoko    </w:t>
      </w:r>
      <w:r>
        <w:t xml:space="preserve">   makoto    </w:t>
      </w:r>
      <w:r>
        <w:t xml:space="preserve">   junko    </w:t>
      </w:r>
      <w:r>
        <w:t xml:space="preserve">   izuru    </w:t>
      </w:r>
      <w:r>
        <w:t xml:space="preserve">   mahiru    </w:t>
      </w:r>
      <w:r>
        <w:t xml:space="preserve">   monokuma    </w:t>
      </w:r>
      <w:r>
        <w:t xml:space="preserve">   monomi    </w:t>
      </w:r>
      <w:r>
        <w:t xml:space="preserve">   chiaki    </w:t>
      </w:r>
      <w:r>
        <w:t xml:space="preserve">   nekomaru    </w:t>
      </w:r>
      <w:r>
        <w:t xml:space="preserve">   teruteru    </w:t>
      </w:r>
      <w:r>
        <w:t xml:space="preserve">   mikan    </w:t>
      </w:r>
      <w:r>
        <w:t xml:space="preserve">   hiyoko    </w:t>
      </w:r>
      <w:r>
        <w:t xml:space="preserve">   fuyuhiko    </w:t>
      </w:r>
      <w:r>
        <w:t xml:space="preserve">   peko    </w:t>
      </w:r>
      <w:r>
        <w:t xml:space="preserve">   Ibuki    </w:t>
      </w:r>
      <w:r>
        <w:t xml:space="preserve">   Kazuichi    </w:t>
      </w:r>
      <w:r>
        <w:t xml:space="preserve">   Sonia    </w:t>
      </w:r>
      <w:r>
        <w:t xml:space="preserve">   Gundham    </w:t>
      </w:r>
      <w:r>
        <w:t xml:space="preserve">   Akane    </w:t>
      </w:r>
      <w:r>
        <w:t xml:space="preserve">   Hajime    </w:t>
      </w:r>
      <w:r>
        <w:t xml:space="preserve">   Nagito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Danganronpa 2</dc:title>
  <dcterms:created xsi:type="dcterms:W3CDTF">2021-10-11T05:10:24Z</dcterms:created>
  <dcterms:modified xsi:type="dcterms:W3CDTF">2021-10-11T05:10:24Z</dcterms:modified>
</cp:coreProperties>
</file>