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Danganronpa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 who goes against the protags goals/wishes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Game One and Two mastermind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killed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Creator of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Happens to the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find the killer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Black and white teddy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 Protag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Neon Pink and Scary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Protag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</dc:title>
  <dcterms:created xsi:type="dcterms:W3CDTF">2021-10-11T05:10:30Z</dcterms:created>
  <dcterms:modified xsi:type="dcterms:W3CDTF">2021-10-11T05:10:30Z</dcterms:modified>
</cp:coreProperties>
</file>