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Dangerous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activity can be done in a gym with an artifical wall or in nature like at Joshua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a thrill some people want to bike across this, the largest hot desert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have ever wanted to jump out of a plane, this activity is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whitewater activity can be dangerous depending on the class of the water.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Cage diving to view this fish is often considered dangerous.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Each year in Spain, there is a famous tradition where humans run with these male bovines in the streets.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activity is characterized by jumping from a ridge or a precipice into a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type of motor racing usually between two cars at one time to cross a finish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Underwater diving using a tank of air and a breathing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a recreational activity in which a person jumps from fixed objects.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winter sport can be done downhill or dropped onto a mountain slope from the air (heli).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Offroading using these four wheeled vehicles can be a blast.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Activities</dc:title>
  <dcterms:created xsi:type="dcterms:W3CDTF">2021-10-11T05:10:20Z</dcterms:created>
  <dcterms:modified xsi:type="dcterms:W3CDTF">2021-10-11T05:10:20Z</dcterms:modified>
</cp:coreProperties>
</file>