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Dangerous Crossing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scissors    </w:t>
      </w:r>
      <w:r>
        <w:t xml:space="preserve">   burden    </w:t>
      </w:r>
      <w:r>
        <w:t xml:space="preserve">   publish    </w:t>
      </w:r>
      <w:r>
        <w:t xml:space="preserve">   common    </w:t>
      </w:r>
      <w:r>
        <w:t xml:space="preserve">   timber    </w:t>
      </w:r>
      <w:r>
        <w:t xml:space="preserve">   lawyer    </w:t>
      </w:r>
      <w:r>
        <w:t xml:space="preserve">   perhaps    </w:t>
      </w:r>
      <w:r>
        <w:t xml:space="preserve">   suggest    </w:t>
      </w:r>
      <w:r>
        <w:t xml:space="preserve">   custom    </w:t>
      </w:r>
      <w:r>
        <w:t xml:space="preserve">   subject    </w:t>
      </w:r>
      <w:r>
        <w:t xml:space="preserve">   tunnel    </w:t>
      </w:r>
      <w:r>
        <w:t xml:space="preserve">   sorrow    </w:t>
      </w:r>
      <w:r>
        <w:t xml:space="preserve">   permit    </w:t>
      </w:r>
      <w:r>
        <w:t xml:space="preserve">   shoulder    </w:t>
      </w:r>
      <w:r>
        <w:t xml:space="preserve">   suppose    </w:t>
      </w:r>
      <w:r>
        <w:t xml:space="preserve">   object    </w:t>
      </w:r>
      <w:r>
        <w:t xml:space="preserve">   arrive    </w:t>
      </w:r>
      <w:r>
        <w:t xml:space="preserve">   pattern    </w:t>
      </w:r>
      <w:r>
        <w:t xml:space="preserve">   journey    </w:t>
      </w:r>
      <w:r>
        <w:t xml:space="preserve">   bargain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Crossing</dc:title>
  <dcterms:created xsi:type="dcterms:W3CDTF">2021-10-11T05:10:06Z</dcterms:created>
  <dcterms:modified xsi:type="dcterms:W3CDTF">2021-10-11T05:10:06Z</dcterms:modified>
</cp:coreProperties>
</file>